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июня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508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«ПАЙНБРИДЖ ФУДС»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Макарова Дмитрия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Макаров Д.С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«ПАЙНБРИДЖ ФУДС»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д.53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кв.12,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25.04.2024</w:t>
      </w:r>
      <w:r>
        <w:rPr>
          <w:rFonts w:ascii="Times New Roman" w:eastAsia="Times New Roman" w:hAnsi="Times New Roman" w:cs="Times New Roman"/>
        </w:rPr>
        <w:t xml:space="preserve"> не предоставил </w:t>
      </w:r>
      <w:r>
        <w:rPr>
          <w:rFonts w:ascii="Times New Roman" w:eastAsia="Times New Roman" w:hAnsi="Times New Roman" w:cs="Times New Roman"/>
        </w:rPr>
        <w:t xml:space="preserve">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</w:t>
      </w:r>
      <w:r>
        <w:rPr>
          <w:rFonts w:ascii="Times New Roman" w:eastAsia="Times New Roman" w:hAnsi="Times New Roman" w:cs="Times New Roman"/>
        </w:rPr>
        <w:t>смотренное ч.2 ст.15.33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Макаров Д.С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</w:rPr>
        <w:t xml:space="preserve">расчет по начисленным и </w:t>
      </w:r>
      <w:r>
        <w:rPr>
          <w:rFonts w:ascii="Times New Roman" w:eastAsia="Times New Roman" w:hAnsi="Times New Roman" w:cs="Times New Roman"/>
        </w:rPr>
        <w:t>уплаченным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страховым</w:t>
      </w:r>
      <w:r>
        <w:rPr>
          <w:rFonts w:ascii="Times New Roman" w:eastAsia="Times New Roman" w:hAnsi="Times New Roman" w:cs="Times New Roman"/>
        </w:rPr>
        <w:t xml:space="preserve"> взносам</w:t>
      </w:r>
      <w:r>
        <w:rPr>
          <w:rFonts w:ascii="Times New Roman" w:eastAsia="Times New Roman" w:hAnsi="Times New Roman" w:cs="Times New Roman"/>
        </w:rPr>
        <w:t>, предусмотренной статьей 8 Федерального</w:t>
      </w:r>
      <w:r>
        <w:rPr>
          <w:rFonts w:ascii="Times New Roman" w:eastAsia="Times New Roman" w:hAnsi="Times New Roman" w:cs="Times New Roman"/>
        </w:rPr>
        <w:t xml:space="preserve">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Макарова Д.С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21.05.2024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21.05.2024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Макарова Д.С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генерального директора ООО «ПАЙНБРИДЖ ФУДС»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Макарова Дмитрия Сергеевича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</w:t>
      </w:r>
      <w:r>
        <w:rPr>
          <w:rFonts w:ascii="Times New Roman" w:eastAsia="Times New Roman" w:hAnsi="Times New Roman" w:cs="Times New Roman"/>
        </w:rPr>
        <w:t>105240152994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0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38">
    <w:name w:val="cat-UserDefined grp-3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